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53" w:rsidRPr="00384353" w:rsidRDefault="00384353" w:rsidP="00384353">
      <w:pPr>
        <w:rPr>
          <w:b/>
        </w:rPr>
      </w:pPr>
      <w:bookmarkStart w:id="0" w:name="_GoBack"/>
      <w:bookmarkEnd w:id="0"/>
      <w:r w:rsidRPr="00384353">
        <w:rPr>
          <w:b/>
        </w:rPr>
        <w:t>Food Processing &amp; Marketing Grant Scheme – Non Capital Projects</w:t>
      </w:r>
    </w:p>
    <w:p w:rsidR="00384353" w:rsidRPr="00384353" w:rsidRDefault="00384353" w:rsidP="00384353">
      <w:pPr>
        <w:rPr>
          <w:b/>
        </w:rPr>
      </w:pPr>
    </w:p>
    <w:p w:rsidR="00384353" w:rsidRPr="00384353" w:rsidRDefault="00384353" w:rsidP="00384353">
      <w:pPr>
        <w:rPr>
          <w:b/>
        </w:rPr>
      </w:pPr>
      <w:r w:rsidRPr="00384353">
        <w:rPr>
          <w:b/>
        </w:rPr>
        <w:t>Additional Information Sheet</w:t>
      </w:r>
    </w:p>
    <w:p w:rsidR="00384353" w:rsidRDefault="00384353" w:rsidP="00384353"/>
    <w:p w:rsidR="00384353" w:rsidRDefault="00384353" w:rsidP="00384353"/>
    <w:p w:rsidR="00384353" w:rsidRDefault="00384353" w:rsidP="00384353">
      <w:pPr>
        <w:rPr>
          <w:b/>
        </w:rPr>
      </w:pPr>
      <w:r>
        <w:rPr>
          <w:b/>
        </w:rPr>
        <w:t>Question 3.3 – Summary of Business</w:t>
      </w:r>
    </w:p>
    <w:p w:rsidR="00384353" w:rsidRDefault="00384353" w:rsidP="00384353"/>
    <w:p w:rsidR="00384353" w:rsidRDefault="00384353" w:rsidP="00384353">
      <w:r>
        <w:t>Please provide a summary of the business background</w:t>
      </w:r>
    </w:p>
    <w:p w:rsidR="00027C27" w:rsidRDefault="00027C27" w:rsidP="00B56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353" w:rsidTr="00384353">
        <w:trPr>
          <w:trHeight w:val="3332"/>
        </w:trPr>
        <w:tc>
          <w:tcPr>
            <w:tcW w:w="9016" w:type="dxa"/>
          </w:tcPr>
          <w:p w:rsidR="00384353" w:rsidRDefault="00384353" w:rsidP="00B561C0"/>
        </w:tc>
      </w:tr>
    </w:tbl>
    <w:p w:rsidR="00384353" w:rsidRDefault="00384353" w:rsidP="00B561C0"/>
    <w:p w:rsidR="00384353" w:rsidRPr="00384353" w:rsidRDefault="00384353" w:rsidP="00B561C0">
      <w:pPr>
        <w:rPr>
          <w:rFonts w:cs="Arial"/>
        </w:rPr>
      </w:pPr>
    </w:p>
    <w:p w:rsidR="00384353" w:rsidRPr="00384353" w:rsidRDefault="00384353" w:rsidP="00B561C0">
      <w:pPr>
        <w:rPr>
          <w:rFonts w:cs="Arial"/>
          <w:b/>
        </w:rPr>
      </w:pPr>
      <w:r w:rsidRPr="00384353">
        <w:rPr>
          <w:rFonts w:cs="Arial"/>
          <w:b/>
        </w:rPr>
        <w:t>Question 3.5 New Project</w:t>
      </w:r>
    </w:p>
    <w:p w:rsidR="00384353" w:rsidRPr="00384353" w:rsidRDefault="00384353" w:rsidP="00B561C0">
      <w:pPr>
        <w:rPr>
          <w:rFonts w:cs="Arial"/>
        </w:rPr>
      </w:pPr>
    </w:p>
    <w:p w:rsidR="00384353" w:rsidRPr="00384353" w:rsidRDefault="00384353" w:rsidP="00384353">
      <w:pPr>
        <w:autoSpaceDE w:val="0"/>
        <w:autoSpaceDN w:val="0"/>
        <w:adjustRightInd w:val="0"/>
        <w:rPr>
          <w:rFonts w:cs="Arial"/>
          <w:szCs w:val="24"/>
        </w:rPr>
      </w:pPr>
      <w:r w:rsidRPr="00384353">
        <w:rPr>
          <w:rFonts w:cs="Arial"/>
          <w:szCs w:val="24"/>
        </w:rPr>
        <w:t>Please give a description of the project. This should include the rationale for undertaking the work. If the project involves replacement/refurbishment of existing facilities please give details, including details of why replacement/refurbishment is required.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353" w:rsidTr="00384353">
        <w:trPr>
          <w:trHeight w:val="3727"/>
        </w:trPr>
        <w:tc>
          <w:tcPr>
            <w:tcW w:w="9016" w:type="dxa"/>
          </w:tcPr>
          <w:p w:rsidR="00384353" w:rsidRDefault="00384353" w:rsidP="0038435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FF42F5" w:rsidRDefault="00FF42F5" w:rsidP="00384353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384353" w:rsidRPr="00384353" w:rsidRDefault="00384353" w:rsidP="00384353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384353">
        <w:rPr>
          <w:rFonts w:cs="Arial"/>
          <w:b/>
          <w:szCs w:val="24"/>
        </w:rPr>
        <w:lastRenderedPageBreak/>
        <w:t>Question 3.6 – Need for Funding</w:t>
      </w:r>
    </w:p>
    <w:p w:rsidR="00384353" w:rsidRPr="00384353" w:rsidRDefault="00384353" w:rsidP="00384353">
      <w:pPr>
        <w:autoSpaceDE w:val="0"/>
        <w:autoSpaceDN w:val="0"/>
        <w:adjustRightInd w:val="0"/>
        <w:rPr>
          <w:rFonts w:cs="Arial"/>
          <w:szCs w:val="24"/>
        </w:rPr>
      </w:pP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384353">
        <w:rPr>
          <w:rFonts w:cs="Arial"/>
          <w:szCs w:val="24"/>
        </w:rPr>
        <w:t>Please provide details explaining why FPMC/public support is needed – this requires to be supported by an investment appraisal considered and endorsed by management board or finance director/accountant statement</w:t>
      </w:r>
      <w:r>
        <w:rPr>
          <w:rFonts w:ascii="ArialMT" w:hAnsi="ArialMT" w:cs="ArialMT"/>
          <w:szCs w:val="24"/>
        </w:rPr>
        <w:t>.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353" w:rsidTr="00384353">
        <w:trPr>
          <w:trHeight w:val="3869"/>
        </w:trPr>
        <w:tc>
          <w:tcPr>
            <w:tcW w:w="9016" w:type="dxa"/>
          </w:tcPr>
          <w:p w:rsidR="00384353" w:rsidRDefault="00384353" w:rsidP="0038435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Pr="00804660" w:rsidRDefault="00804660" w:rsidP="00384353">
      <w:pPr>
        <w:autoSpaceDE w:val="0"/>
        <w:autoSpaceDN w:val="0"/>
        <w:adjustRightInd w:val="0"/>
        <w:rPr>
          <w:rFonts w:ascii="ArialMT" w:hAnsi="ArialMT" w:cs="ArialMT"/>
          <w:b/>
          <w:szCs w:val="24"/>
        </w:rPr>
      </w:pPr>
      <w:r w:rsidRPr="00804660">
        <w:rPr>
          <w:rFonts w:ascii="ArialMT" w:hAnsi="ArialMT" w:cs="ArialMT"/>
          <w:b/>
          <w:szCs w:val="24"/>
        </w:rPr>
        <w:t>Question 3.7 Employment</w:t>
      </w:r>
    </w:p>
    <w:p w:rsidR="00804660" w:rsidRDefault="00804660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804660" w:rsidRDefault="00804660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Provide any other information you feel supports your application regarding employment</w:t>
      </w:r>
    </w:p>
    <w:p w:rsidR="00804660" w:rsidRDefault="00804660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4660" w:rsidTr="00804660">
        <w:trPr>
          <w:trHeight w:val="6259"/>
        </w:trPr>
        <w:tc>
          <w:tcPr>
            <w:tcW w:w="9016" w:type="dxa"/>
          </w:tcPr>
          <w:p w:rsidR="00804660" w:rsidRDefault="00804660" w:rsidP="0038435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:rsidR="00804660" w:rsidRDefault="00804660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Pr="00384353" w:rsidRDefault="00384353" w:rsidP="00384353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384353">
        <w:rPr>
          <w:rFonts w:cs="Arial"/>
          <w:b/>
          <w:szCs w:val="24"/>
        </w:rPr>
        <w:lastRenderedPageBreak/>
        <w:t>Question 3.8 Fair Work First</w:t>
      </w:r>
    </w:p>
    <w:p w:rsidR="00384353" w:rsidRPr="00384353" w:rsidRDefault="00384353" w:rsidP="00384353">
      <w:pPr>
        <w:autoSpaceDE w:val="0"/>
        <w:autoSpaceDN w:val="0"/>
        <w:adjustRightInd w:val="0"/>
        <w:rPr>
          <w:rFonts w:cs="Arial"/>
          <w:szCs w:val="24"/>
        </w:rPr>
      </w:pPr>
    </w:p>
    <w:p w:rsidR="00384353" w:rsidRPr="00384353" w:rsidRDefault="00384353" w:rsidP="00384353">
      <w:pPr>
        <w:autoSpaceDE w:val="0"/>
        <w:autoSpaceDN w:val="0"/>
        <w:adjustRightInd w:val="0"/>
        <w:rPr>
          <w:rFonts w:cs="Arial"/>
          <w:szCs w:val="24"/>
        </w:rPr>
      </w:pPr>
      <w:r w:rsidRPr="00384353">
        <w:rPr>
          <w:rFonts w:cs="Arial"/>
          <w:szCs w:val="24"/>
        </w:rPr>
        <w:t>Please set out the actions you will take to embed fair working practices - as outlined by the Scottish Government’s Fair Work First Policy - within your organisation over the course of the grant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353" w:rsidTr="00384353">
        <w:trPr>
          <w:trHeight w:val="3715"/>
        </w:trPr>
        <w:tc>
          <w:tcPr>
            <w:tcW w:w="9016" w:type="dxa"/>
          </w:tcPr>
          <w:p w:rsidR="00384353" w:rsidRDefault="00384353" w:rsidP="0038435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Pr="00820966" w:rsidRDefault="00384353" w:rsidP="00384353">
      <w:pPr>
        <w:autoSpaceDE w:val="0"/>
        <w:autoSpaceDN w:val="0"/>
        <w:adjustRightInd w:val="0"/>
        <w:rPr>
          <w:rFonts w:ascii="ArialMT" w:hAnsi="ArialMT" w:cs="ArialMT"/>
          <w:b/>
          <w:szCs w:val="24"/>
        </w:rPr>
      </w:pPr>
      <w:r w:rsidRPr="00820966">
        <w:rPr>
          <w:rFonts w:ascii="ArialMT" w:hAnsi="ArialMT" w:cs="ArialMT"/>
          <w:b/>
          <w:szCs w:val="24"/>
        </w:rPr>
        <w:t>Question 3.9 – Current/Existing Markets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Please provide details of your current markets, including your five largest customers over the previous two years and their percentage of the overall financial sales.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Where relevant you should also provide details of additional factors such as: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• local/short supply chains etc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• co-operation/collaboration with suppliers, markets/consumers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• provenance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• sustainability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• accessibility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• healthier food and drink products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353" w:rsidTr="00384353">
        <w:trPr>
          <w:trHeight w:val="4482"/>
        </w:trPr>
        <w:tc>
          <w:tcPr>
            <w:tcW w:w="9016" w:type="dxa"/>
          </w:tcPr>
          <w:p w:rsidR="00384353" w:rsidRDefault="00384353" w:rsidP="0038435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:rsidR="00384353" w:rsidRP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b/>
          <w:szCs w:val="24"/>
        </w:rPr>
      </w:pPr>
      <w:r w:rsidRPr="00384353">
        <w:rPr>
          <w:rFonts w:ascii="ArialMT" w:hAnsi="ArialMT" w:cs="ArialMT"/>
          <w:b/>
          <w:szCs w:val="24"/>
        </w:rPr>
        <w:lastRenderedPageBreak/>
        <w:t>Question 3.10 – New Products/New Markets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Will the project lead to the manufacture of new products and/or develop new markets?  If yes provide information which should include consideration of factors such as: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• forecasted additional value (£) of new products.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• what effects will the project have on the products and markets of other companies at a local or national level?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• how has the business prepared for new/emerging markets etc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• marketing/markets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• supply/demand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353" w:rsidTr="00384353">
        <w:trPr>
          <w:trHeight w:val="2932"/>
        </w:trPr>
        <w:tc>
          <w:tcPr>
            <w:tcW w:w="9016" w:type="dxa"/>
          </w:tcPr>
          <w:p w:rsidR="00384353" w:rsidRDefault="00384353" w:rsidP="0038435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Default="00384353" w:rsidP="0038435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4"/>
        </w:rPr>
      </w:pPr>
      <w:r w:rsidRPr="00384353">
        <w:rPr>
          <w:rFonts w:ascii="ArialMT" w:hAnsi="ArialMT" w:cs="ArialMT"/>
          <w:b/>
          <w:szCs w:val="24"/>
        </w:rPr>
        <w:t>Question 3.11 -</w:t>
      </w:r>
      <w:r>
        <w:rPr>
          <w:rFonts w:ascii="ArialMT" w:hAnsi="ArialMT" w:cs="ArialMT"/>
          <w:szCs w:val="24"/>
        </w:rPr>
        <w:t xml:space="preserve"> </w:t>
      </w:r>
      <w:r>
        <w:rPr>
          <w:rFonts w:ascii="Arial-BoldMT" w:hAnsi="Arial-BoldMT" w:cs="Arial-BoldMT"/>
          <w:b/>
          <w:bCs/>
          <w:szCs w:val="24"/>
        </w:rPr>
        <w:t>Innovation – products, branding and/or processing techniques</w:t>
      </w:r>
    </w:p>
    <w:p w:rsidR="00384353" w:rsidRDefault="00384353" w:rsidP="0038435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4"/>
        </w:rPr>
      </w:pP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Will the project lead to the development of innovative products, branding and/or processing techniques? If yes, please give details.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353" w:rsidTr="00384353">
        <w:trPr>
          <w:trHeight w:val="4420"/>
        </w:trPr>
        <w:tc>
          <w:tcPr>
            <w:tcW w:w="9016" w:type="dxa"/>
          </w:tcPr>
          <w:p w:rsidR="00384353" w:rsidRDefault="00384353" w:rsidP="0038435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P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b/>
          <w:szCs w:val="24"/>
        </w:rPr>
      </w:pPr>
      <w:r w:rsidRPr="00384353">
        <w:rPr>
          <w:rFonts w:ascii="ArialMT" w:hAnsi="ArialMT" w:cs="ArialMT"/>
          <w:b/>
          <w:szCs w:val="24"/>
        </w:rPr>
        <w:lastRenderedPageBreak/>
        <w:t>Question 3.12 – Local Economy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Please set out how your proposed project will benefit local supply chains, for example: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• Shortening supply chains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• Increased use of local produce/raw materials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• Increased use of local markets for selling the final product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• Making use of locally sourced by-products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• Benefits to the wider local economy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353" w:rsidTr="00384353">
        <w:trPr>
          <w:trHeight w:val="3619"/>
        </w:trPr>
        <w:tc>
          <w:tcPr>
            <w:tcW w:w="9016" w:type="dxa"/>
          </w:tcPr>
          <w:p w:rsidR="00384353" w:rsidRDefault="00384353" w:rsidP="0038435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P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b/>
          <w:szCs w:val="24"/>
        </w:rPr>
      </w:pPr>
      <w:r w:rsidRPr="00384353">
        <w:rPr>
          <w:rFonts w:ascii="ArialMT" w:hAnsi="ArialMT" w:cs="ArialMT"/>
          <w:b/>
          <w:szCs w:val="24"/>
        </w:rPr>
        <w:t>Question 3.13 – Transition to Net Zero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Provide information setting out how your proposed project will contribute towards Scotland’s requirement to achieve net zero emissions by 2045, by reducing the ratio of emissions to product produced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353" w:rsidTr="00384353">
        <w:trPr>
          <w:trHeight w:val="4582"/>
        </w:trPr>
        <w:tc>
          <w:tcPr>
            <w:tcW w:w="9016" w:type="dxa"/>
          </w:tcPr>
          <w:p w:rsidR="00384353" w:rsidRDefault="00384353" w:rsidP="0038435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P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b/>
          <w:szCs w:val="24"/>
        </w:rPr>
      </w:pPr>
      <w:r w:rsidRPr="00384353">
        <w:rPr>
          <w:rFonts w:ascii="ArialMT" w:hAnsi="ArialMT" w:cs="ArialMT"/>
          <w:b/>
          <w:szCs w:val="24"/>
        </w:rPr>
        <w:lastRenderedPageBreak/>
        <w:t>Question 3.14 – Health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Please describe how your business/project/products will contribute to a healthy balanced diet – for example, by supporting the Revised Scottish Dietary Goals by reducing calories, fat, saturated fat, sugars and/or salt.</w:t>
      </w:r>
    </w:p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353" w:rsidTr="00384353">
        <w:trPr>
          <w:trHeight w:val="3727"/>
        </w:trPr>
        <w:tc>
          <w:tcPr>
            <w:tcW w:w="9016" w:type="dxa"/>
          </w:tcPr>
          <w:p w:rsidR="00384353" w:rsidRDefault="00384353" w:rsidP="0038435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:rsidR="00384353" w:rsidRDefault="00384353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32519" w:rsidRPr="00E32519" w:rsidRDefault="00E32519" w:rsidP="00384353">
      <w:pPr>
        <w:autoSpaceDE w:val="0"/>
        <w:autoSpaceDN w:val="0"/>
        <w:adjustRightInd w:val="0"/>
        <w:rPr>
          <w:rFonts w:ascii="ArialMT" w:hAnsi="ArialMT" w:cs="ArialMT"/>
          <w:b/>
          <w:szCs w:val="24"/>
        </w:rPr>
      </w:pPr>
      <w:r w:rsidRPr="00E32519">
        <w:rPr>
          <w:rFonts w:ascii="ArialMT" w:hAnsi="ArialMT" w:cs="ArialMT"/>
          <w:b/>
          <w:szCs w:val="24"/>
        </w:rPr>
        <w:t>Question 4.9 – Further Information</w:t>
      </w:r>
    </w:p>
    <w:p w:rsidR="00E32519" w:rsidRDefault="00E32519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32519" w:rsidRDefault="00E32519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Please provide any further information that you feel is relevant to your application, that is not covered elsewhere</w:t>
      </w:r>
    </w:p>
    <w:p w:rsidR="00E32519" w:rsidRDefault="00E32519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519" w:rsidTr="00E32519">
        <w:trPr>
          <w:trHeight w:val="5689"/>
        </w:trPr>
        <w:tc>
          <w:tcPr>
            <w:tcW w:w="9016" w:type="dxa"/>
          </w:tcPr>
          <w:p w:rsidR="00E32519" w:rsidRDefault="00E32519" w:rsidP="0038435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:rsidR="00E32519" w:rsidRPr="00384353" w:rsidRDefault="00E32519" w:rsidP="0038435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sectPr w:rsidR="00E32519" w:rsidRPr="00384353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53"/>
    <w:rsid w:val="00027C27"/>
    <w:rsid w:val="000C0CF4"/>
    <w:rsid w:val="000D7B4A"/>
    <w:rsid w:val="00281579"/>
    <w:rsid w:val="00306C61"/>
    <w:rsid w:val="0037582B"/>
    <w:rsid w:val="00384353"/>
    <w:rsid w:val="007F5723"/>
    <w:rsid w:val="00804660"/>
    <w:rsid w:val="00820966"/>
    <w:rsid w:val="00857548"/>
    <w:rsid w:val="009B7615"/>
    <w:rsid w:val="00A942FD"/>
    <w:rsid w:val="00B51BDC"/>
    <w:rsid w:val="00B561C0"/>
    <w:rsid w:val="00B773CE"/>
    <w:rsid w:val="00C91823"/>
    <w:rsid w:val="00D008AB"/>
    <w:rsid w:val="00E32519"/>
    <w:rsid w:val="00FA4BC1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9827C-74C2-4DCE-A225-06E5079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353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38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Lourie M (Matthew)</dc:creator>
  <cp:keywords/>
  <dc:description/>
  <cp:lastModifiedBy>Lourie M (Matthew)</cp:lastModifiedBy>
  <cp:revision>2</cp:revision>
  <dcterms:created xsi:type="dcterms:W3CDTF">2021-08-05T08:58:00Z</dcterms:created>
  <dcterms:modified xsi:type="dcterms:W3CDTF">2021-08-05T08:58:00Z</dcterms:modified>
</cp:coreProperties>
</file>