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F04" w:rsidRPr="00384353" w:rsidRDefault="00A56F04" w:rsidP="00A56F04">
      <w:pPr>
        <w:rPr>
          <w:b/>
        </w:rPr>
      </w:pPr>
      <w:bookmarkStart w:id="0" w:name="_GoBack"/>
      <w:bookmarkEnd w:id="0"/>
      <w:r w:rsidRPr="00384353">
        <w:rPr>
          <w:b/>
        </w:rPr>
        <w:t>Food Processing &amp; Marketing Grant Scheme –</w:t>
      </w:r>
      <w:r>
        <w:rPr>
          <w:b/>
        </w:rPr>
        <w:t xml:space="preserve"> </w:t>
      </w:r>
      <w:r w:rsidRPr="00384353">
        <w:rPr>
          <w:b/>
        </w:rPr>
        <w:t>Capital Projects</w:t>
      </w:r>
    </w:p>
    <w:p w:rsidR="00A56F04" w:rsidRPr="00384353" w:rsidRDefault="00A56F04" w:rsidP="00A56F04">
      <w:pPr>
        <w:rPr>
          <w:b/>
        </w:rPr>
      </w:pPr>
    </w:p>
    <w:p w:rsidR="00A56F04" w:rsidRDefault="00A56F04" w:rsidP="00A56F04">
      <w:pPr>
        <w:rPr>
          <w:b/>
        </w:rPr>
      </w:pPr>
      <w:r w:rsidRPr="00384353">
        <w:rPr>
          <w:b/>
        </w:rPr>
        <w:t>Additional Information Sheet</w:t>
      </w:r>
    </w:p>
    <w:p w:rsidR="00A56F04" w:rsidRDefault="00A56F04" w:rsidP="00A56F04">
      <w:pPr>
        <w:rPr>
          <w:b/>
        </w:rPr>
      </w:pPr>
    </w:p>
    <w:p w:rsidR="00A56F04" w:rsidRDefault="00A56F04" w:rsidP="00A56F04">
      <w:pPr>
        <w:rPr>
          <w:b/>
        </w:rPr>
      </w:pPr>
      <w:r>
        <w:rPr>
          <w:b/>
        </w:rPr>
        <w:t>Question 3.1 – Summary of Business</w:t>
      </w:r>
    </w:p>
    <w:p w:rsidR="00A56F04" w:rsidRDefault="00A56F04" w:rsidP="00A56F04">
      <w:pPr>
        <w:rPr>
          <w:b/>
        </w:rPr>
      </w:pPr>
    </w:p>
    <w:p w:rsidR="00A56F04" w:rsidRDefault="00A56F04" w:rsidP="00A56F04">
      <w:r>
        <w:t>Please provide details of the business background</w:t>
      </w:r>
    </w:p>
    <w:p w:rsidR="00A56F04" w:rsidRDefault="00A56F04" w:rsidP="00A56F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56F04" w:rsidTr="00A56F04">
        <w:trPr>
          <w:trHeight w:val="4019"/>
        </w:trPr>
        <w:tc>
          <w:tcPr>
            <w:tcW w:w="9016" w:type="dxa"/>
          </w:tcPr>
          <w:p w:rsidR="00A56F04" w:rsidRDefault="00A56F04" w:rsidP="00A56F04"/>
        </w:tc>
      </w:tr>
    </w:tbl>
    <w:p w:rsidR="00A56F04" w:rsidRPr="00A56F04" w:rsidRDefault="00A56F04" w:rsidP="00A56F04"/>
    <w:p w:rsidR="00027C27" w:rsidRPr="00A56F04" w:rsidRDefault="00A56F04" w:rsidP="00B561C0">
      <w:pPr>
        <w:rPr>
          <w:b/>
        </w:rPr>
      </w:pPr>
      <w:r w:rsidRPr="00A56F04">
        <w:rPr>
          <w:b/>
        </w:rPr>
        <w:t xml:space="preserve">Question 3.4 – New Project </w:t>
      </w:r>
    </w:p>
    <w:p w:rsidR="00A56F04" w:rsidRDefault="00A56F04" w:rsidP="00B561C0"/>
    <w:p w:rsidR="00A56F04" w:rsidRDefault="00A56F04" w:rsidP="00A56F04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Please give a description of the project. This should include the rationale for undertaking the work. If the project involves replacement/refurbishment of existing facilities please give details, including details of why replacement/refurbishment is required.</w:t>
      </w:r>
    </w:p>
    <w:p w:rsidR="00A56F04" w:rsidRDefault="00A56F04" w:rsidP="00A56F04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56F04" w:rsidTr="00A56F04">
        <w:trPr>
          <w:trHeight w:val="4859"/>
        </w:trPr>
        <w:tc>
          <w:tcPr>
            <w:tcW w:w="9016" w:type="dxa"/>
          </w:tcPr>
          <w:p w:rsidR="00A56F04" w:rsidRDefault="00A56F04" w:rsidP="00A56F04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</w:p>
        </w:tc>
      </w:tr>
    </w:tbl>
    <w:p w:rsidR="00A56F04" w:rsidRDefault="00A56F04" w:rsidP="00A56F04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A56F04" w:rsidRDefault="00A56F04" w:rsidP="00A56F04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A56F04" w:rsidRPr="00A56F04" w:rsidRDefault="00A56F04" w:rsidP="00A56F04">
      <w:pPr>
        <w:autoSpaceDE w:val="0"/>
        <w:autoSpaceDN w:val="0"/>
        <w:adjustRightInd w:val="0"/>
        <w:rPr>
          <w:rFonts w:ascii="ArialMT" w:hAnsi="ArialMT" w:cs="ArialMT"/>
          <w:b/>
          <w:szCs w:val="24"/>
        </w:rPr>
      </w:pPr>
      <w:r w:rsidRPr="00A56F04">
        <w:rPr>
          <w:rFonts w:ascii="ArialMT" w:hAnsi="ArialMT" w:cs="ArialMT"/>
          <w:b/>
          <w:szCs w:val="24"/>
        </w:rPr>
        <w:lastRenderedPageBreak/>
        <w:t>Question 3.5 – Need for Funding</w:t>
      </w:r>
    </w:p>
    <w:p w:rsidR="00A56F04" w:rsidRDefault="00A56F04" w:rsidP="00A56F04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A56F04" w:rsidRDefault="00A56F04" w:rsidP="00A56F04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 xml:space="preserve">Please provide details explaining why </w:t>
      </w:r>
      <w:proofErr w:type="spellStart"/>
      <w:r>
        <w:rPr>
          <w:rFonts w:ascii="ArialMT" w:hAnsi="ArialMT" w:cs="ArialMT"/>
          <w:szCs w:val="24"/>
        </w:rPr>
        <w:t>FPMC</w:t>
      </w:r>
      <w:proofErr w:type="spellEnd"/>
      <w:r>
        <w:rPr>
          <w:rFonts w:ascii="ArialMT" w:hAnsi="ArialMT" w:cs="ArialMT"/>
          <w:szCs w:val="24"/>
        </w:rPr>
        <w:t>/public support is needed – this requires to be supported by an investment appraisal considered and endorsed by management board or finance director/accountant statement.</w:t>
      </w:r>
    </w:p>
    <w:p w:rsidR="00A56F04" w:rsidRDefault="00A56F04" w:rsidP="00A56F04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56F04" w:rsidTr="00A56F04">
        <w:trPr>
          <w:trHeight w:val="3869"/>
        </w:trPr>
        <w:tc>
          <w:tcPr>
            <w:tcW w:w="9016" w:type="dxa"/>
          </w:tcPr>
          <w:p w:rsidR="00A56F04" w:rsidRDefault="00A56F04" w:rsidP="00A56F04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</w:p>
        </w:tc>
      </w:tr>
    </w:tbl>
    <w:p w:rsidR="00A56F04" w:rsidRDefault="00A56F04" w:rsidP="00A56F04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A56F04" w:rsidRDefault="00A56F04" w:rsidP="00A56F04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A72452" w:rsidRDefault="00A72452" w:rsidP="00A56F04">
      <w:pPr>
        <w:autoSpaceDE w:val="0"/>
        <w:autoSpaceDN w:val="0"/>
        <w:adjustRightInd w:val="0"/>
        <w:rPr>
          <w:rFonts w:ascii="ArialMT" w:hAnsi="ArialMT" w:cs="ArialMT"/>
          <w:b/>
          <w:szCs w:val="24"/>
        </w:rPr>
      </w:pPr>
      <w:r>
        <w:rPr>
          <w:rFonts w:ascii="ArialMT" w:hAnsi="ArialMT" w:cs="ArialMT"/>
          <w:b/>
          <w:szCs w:val="24"/>
        </w:rPr>
        <w:t>Question 3.6 Employment</w:t>
      </w:r>
    </w:p>
    <w:p w:rsidR="00A72452" w:rsidRDefault="00A72452" w:rsidP="00A56F04">
      <w:pPr>
        <w:autoSpaceDE w:val="0"/>
        <w:autoSpaceDN w:val="0"/>
        <w:adjustRightInd w:val="0"/>
        <w:rPr>
          <w:rFonts w:ascii="ArialMT" w:hAnsi="ArialMT" w:cs="ArialMT"/>
          <w:b/>
          <w:szCs w:val="24"/>
        </w:rPr>
      </w:pPr>
    </w:p>
    <w:p w:rsidR="00A72452" w:rsidRDefault="00A72452" w:rsidP="00A56F04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Please provide any further information you feel is relevant regarding employment</w:t>
      </w:r>
    </w:p>
    <w:p w:rsidR="00A72452" w:rsidRDefault="00A72452" w:rsidP="00A56F04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2452" w:rsidTr="0086281C">
        <w:trPr>
          <w:trHeight w:val="6259"/>
        </w:trPr>
        <w:tc>
          <w:tcPr>
            <w:tcW w:w="9016" w:type="dxa"/>
          </w:tcPr>
          <w:p w:rsidR="00A72452" w:rsidRDefault="00A72452" w:rsidP="00A56F04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</w:p>
        </w:tc>
      </w:tr>
    </w:tbl>
    <w:p w:rsidR="0086281C" w:rsidRDefault="0086281C" w:rsidP="00A56F04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A56F04" w:rsidRPr="00A56F04" w:rsidRDefault="00A56F04" w:rsidP="00A56F04">
      <w:pPr>
        <w:autoSpaceDE w:val="0"/>
        <w:autoSpaceDN w:val="0"/>
        <w:adjustRightInd w:val="0"/>
        <w:rPr>
          <w:rFonts w:ascii="ArialMT" w:hAnsi="ArialMT" w:cs="ArialMT"/>
          <w:b/>
          <w:szCs w:val="24"/>
        </w:rPr>
      </w:pPr>
      <w:r w:rsidRPr="00A56F04">
        <w:rPr>
          <w:rFonts w:ascii="ArialMT" w:hAnsi="ArialMT" w:cs="ArialMT"/>
          <w:b/>
          <w:szCs w:val="24"/>
        </w:rPr>
        <w:lastRenderedPageBreak/>
        <w:t>Question 3.7 – Fair Work First</w:t>
      </w:r>
    </w:p>
    <w:p w:rsidR="00A56F04" w:rsidRDefault="00A56F04" w:rsidP="00A56F04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A56F04" w:rsidRDefault="00A56F04" w:rsidP="00A56F04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Please set out the actions you will take to embed fair working practices - as outlined by the Scottish Government’s Fair Work First Policy - within your organisation over the course of the grant.</w:t>
      </w:r>
    </w:p>
    <w:p w:rsidR="00A56F04" w:rsidRDefault="00A56F04" w:rsidP="00A56F04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56F04" w:rsidTr="00A56F04">
        <w:trPr>
          <w:trHeight w:val="4991"/>
        </w:trPr>
        <w:tc>
          <w:tcPr>
            <w:tcW w:w="9016" w:type="dxa"/>
          </w:tcPr>
          <w:p w:rsidR="00A56F04" w:rsidRDefault="00A56F04" w:rsidP="00A56F04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</w:p>
        </w:tc>
      </w:tr>
    </w:tbl>
    <w:p w:rsidR="00A56F04" w:rsidRDefault="00A56F04" w:rsidP="00A56F04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A56F04" w:rsidRPr="00A56F04" w:rsidRDefault="00A56F04" w:rsidP="00A56F04">
      <w:pPr>
        <w:autoSpaceDE w:val="0"/>
        <w:autoSpaceDN w:val="0"/>
        <w:adjustRightInd w:val="0"/>
        <w:rPr>
          <w:rFonts w:ascii="ArialMT" w:hAnsi="ArialMT" w:cs="ArialMT"/>
          <w:b/>
          <w:szCs w:val="24"/>
        </w:rPr>
      </w:pPr>
      <w:r w:rsidRPr="00A56F04">
        <w:rPr>
          <w:rFonts w:ascii="ArialMT" w:hAnsi="ArialMT" w:cs="ArialMT"/>
          <w:b/>
          <w:szCs w:val="24"/>
        </w:rPr>
        <w:t>Question 3.11 – Current/Existing Markets</w:t>
      </w:r>
    </w:p>
    <w:p w:rsidR="00A56F04" w:rsidRDefault="00A56F04" w:rsidP="00A56F04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A56F04" w:rsidRDefault="00A56F04" w:rsidP="00A56F04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Please provide details of your current markets, including your five largest customers over the previous two years and their percentage of the overall financial sales.</w:t>
      </w:r>
    </w:p>
    <w:p w:rsidR="00A56F04" w:rsidRDefault="00A56F04" w:rsidP="00A56F04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Where relevant you should also provide details of additional factors</w:t>
      </w:r>
    </w:p>
    <w:p w:rsidR="0086281C" w:rsidRDefault="0086281C" w:rsidP="00A56F04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56F04" w:rsidTr="00A56F04">
        <w:trPr>
          <w:trHeight w:val="4861"/>
        </w:trPr>
        <w:tc>
          <w:tcPr>
            <w:tcW w:w="9016" w:type="dxa"/>
          </w:tcPr>
          <w:p w:rsidR="00A56F04" w:rsidRDefault="00A56F04" w:rsidP="00A56F04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</w:p>
        </w:tc>
      </w:tr>
    </w:tbl>
    <w:p w:rsidR="00A56F04" w:rsidRDefault="00A56F04" w:rsidP="00A56F04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A56F04" w:rsidRPr="00A56F04" w:rsidRDefault="00A56F04" w:rsidP="00A56F04">
      <w:pPr>
        <w:autoSpaceDE w:val="0"/>
        <w:autoSpaceDN w:val="0"/>
        <w:adjustRightInd w:val="0"/>
        <w:rPr>
          <w:rFonts w:ascii="ArialMT" w:hAnsi="ArialMT" w:cs="ArialMT"/>
          <w:b/>
          <w:szCs w:val="24"/>
        </w:rPr>
      </w:pPr>
      <w:r w:rsidRPr="00A56F04">
        <w:rPr>
          <w:rFonts w:ascii="ArialMT" w:hAnsi="ArialMT" w:cs="ArialMT"/>
          <w:b/>
          <w:szCs w:val="24"/>
        </w:rPr>
        <w:lastRenderedPageBreak/>
        <w:t>Question 3.12 – New Products/New Markets</w:t>
      </w:r>
    </w:p>
    <w:p w:rsidR="00A56F04" w:rsidRDefault="00A56F04" w:rsidP="00A56F04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A56F04" w:rsidRDefault="00A56F04" w:rsidP="00A56F04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Will the project lead to the manufacture of new products and/or develop new markets?</w:t>
      </w:r>
    </w:p>
    <w:p w:rsidR="00A56F04" w:rsidRDefault="00A56F04" w:rsidP="00A56F04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56F04" w:rsidTr="00A56F04">
        <w:trPr>
          <w:trHeight w:val="4415"/>
        </w:trPr>
        <w:tc>
          <w:tcPr>
            <w:tcW w:w="9016" w:type="dxa"/>
          </w:tcPr>
          <w:p w:rsidR="00A56F04" w:rsidRDefault="00A56F04" w:rsidP="00A56F04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</w:p>
        </w:tc>
      </w:tr>
    </w:tbl>
    <w:p w:rsidR="00A56F04" w:rsidRDefault="00A56F04" w:rsidP="00A56F04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A56F04" w:rsidRDefault="00A56F04" w:rsidP="00A56F04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A56F04" w:rsidRDefault="00A56F04" w:rsidP="00A56F04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A56F04" w:rsidRDefault="00A56F04" w:rsidP="00A56F04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A56F04" w:rsidRPr="00A56F04" w:rsidRDefault="00A56F04" w:rsidP="00A56F04">
      <w:pPr>
        <w:autoSpaceDE w:val="0"/>
        <w:autoSpaceDN w:val="0"/>
        <w:adjustRightInd w:val="0"/>
        <w:rPr>
          <w:rFonts w:ascii="ArialMT" w:hAnsi="ArialMT" w:cs="ArialMT"/>
          <w:b/>
          <w:szCs w:val="24"/>
        </w:rPr>
      </w:pPr>
      <w:r w:rsidRPr="00A56F04">
        <w:rPr>
          <w:rFonts w:ascii="ArialMT" w:hAnsi="ArialMT" w:cs="ArialMT"/>
          <w:b/>
          <w:szCs w:val="24"/>
        </w:rPr>
        <w:t>Question 3.13 – Innovation</w:t>
      </w:r>
    </w:p>
    <w:p w:rsidR="00A56F04" w:rsidRDefault="00A56F04" w:rsidP="00A56F04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A56F04" w:rsidRDefault="00A56F04" w:rsidP="00A56F04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Will the project lead to the development of innovative products, branding and/or processing techniques? If yes, please give details.</w:t>
      </w:r>
    </w:p>
    <w:p w:rsidR="00A56F04" w:rsidRDefault="00A56F04" w:rsidP="00A56F04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56F04" w:rsidTr="00A56F04">
        <w:trPr>
          <w:trHeight w:val="4418"/>
        </w:trPr>
        <w:tc>
          <w:tcPr>
            <w:tcW w:w="9016" w:type="dxa"/>
          </w:tcPr>
          <w:p w:rsidR="00A56F04" w:rsidRDefault="00A56F04" w:rsidP="00A56F04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</w:p>
        </w:tc>
      </w:tr>
    </w:tbl>
    <w:p w:rsidR="00A56F04" w:rsidRDefault="00A56F04" w:rsidP="00A56F04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A56F04" w:rsidRPr="000E751E" w:rsidRDefault="000E751E" w:rsidP="00A56F04">
      <w:pPr>
        <w:autoSpaceDE w:val="0"/>
        <w:autoSpaceDN w:val="0"/>
        <w:adjustRightInd w:val="0"/>
        <w:rPr>
          <w:rFonts w:ascii="ArialMT" w:hAnsi="ArialMT" w:cs="ArialMT"/>
          <w:b/>
          <w:szCs w:val="24"/>
        </w:rPr>
      </w:pPr>
      <w:r w:rsidRPr="000E751E">
        <w:rPr>
          <w:rFonts w:ascii="ArialMT" w:hAnsi="ArialMT" w:cs="ArialMT"/>
          <w:b/>
          <w:szCs w:val="24"/>
        </w:rPr>
        <w:t>Question 3.14 – Local Economy</w:t>
      </w:r>
    </w:p>
    <w:p w:rsidR="000E751E" w:rsidRDefault="000E751E" w:rsidP="00A56F04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0E751E" w:rsidRDefault="000E751E" w:rsidP="00A56F04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Please set out how your proposed project will benefit local supply chains</w:t>
      </w:r>
    </w:p>
    <w:p w:rsidR="000E751E" w:rsidRDefault="000E751E" w:rsidP="00A56F04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E751E" w:rsidTr="000E751E">
        <w:trPr>
          <w:trHeight w:val="4983"/>
        </w:trPr>
        <w:tc>
          <w:tcPr>
            <w:tcW w:w="9016" w:type="dxa"/>
          </w:tcPr>
          <w:p w:rsidR="000E751E" w:rsidRDefault="000E751E" w:rsidP="00A56F04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</w:p>
        </w:tc>
      </w:tr>
    </w:tbl>
    <w:p w:rsidR="000E751E" w:rsidRDefault="000E751E" w:rsidP="00A56F04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0E751E" w:rsidRDefault="000E751E" w:rsidP="00A56F04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0E751E" w:rsidRDefault="000E751E" w:rsidP="00A56F04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0E751E" w:rsidRDefault="000E751E" w:rsidP="00A56F04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0E751E" w:rsidRDefault="000E751E" w:rsidP="00A56F04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0E751E" w:rsidRDefault="000E751E" w:rsidP="00A56F04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0E751E" w:rsidRPr="000E751E" w:rsidRDefault="000E751E" w:rsidP="00A56F04">
      <w:pPr>
        <w:autoSpaceDE w:val="0"/>
        <w:autoSpaceDN w:val="0"/>
        <w:adjustRightInd w:val="0"/>
        <w:rPr>
          <w:rFonts w:ascii="ArialMT" w:hAnsi="ArialMT" w:cs="ArialMT"/>
          <w:b/>
          <w:szCs w:val="24"/>
        </w:rPr>
      </w:pPr>
      <w:r w:rsidRPr="000E751E">
        <w:rPr>
          <w:rFonts w:ascii="ArialMT" w:hAnsi="ArialMT" w:cs="ArialMT"/>
          <w:b/>
          <w:szCs w:val="24"/>
        </w:rPr>
        <w:t>Question 3.15 – Transition to Net Zero</w:t>
      </w:r>
    </w:p>
    <w:p w:rsidR="000E751E" w:rsidRDefault="000E751E" w:rsidP="00A56F04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0E751E" w:rsidRDefault="000E751E" w:rsidP="000E751E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Provide information setting out how your proposed project will contribute towards Scotland’s requirement to achieve net zero emissions by 2045, by reducing the ratio of emissions to product produced</w:t>
      </w:r>
    </w:p>
    <w:p w:rsidR="000E751E" w:rsidRDefault="000E751E" w:rsidP="000E751E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E751E" w:rsidTr="000E751E">
        <w:trPr>
          <w:trHeight w:val="4578"/>
        </w:trPr>
        <w:tc>
          <w:tcPr>
            <w:tcW w:w="9016" w:type="dxa"/>
          </w:tcPr>
          <w:p w:rsidR="000E751E" w:rsidRDefault="000E751E" w:rsidP="000E751E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</w:p>
        </w:tc>
      </w:tr>
    </w:tbl>
    <w:p w:rsidR="000E751E" w:rsidRDefault="000E751E" w:rsidP="000E751E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0E751E" w:rsidRDefault="000E751E" w:rsidP="000E751E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0E751E" w:rsidRPr="000E751E" w:rsidRDefault="000E751E" w:rsidP="000E751E">
      <w:pPr>
        <w:autoSpaceDE w:val="0"/>
        <w:autoSpaceDN w:val="0"/>
        <w:adjustRightInd w:val="0"/>
        <w:rPr>
          <w:rFonts w:ascii="ArialMT" w:hAnsi="ArialMT" w:cs="ArialMT"/>
          <w:b/>
          <w:szCs w:val="24"/>
        </w:rPr>
      </w:pPr>
      <w:r w:rsidRPr="000E751E">
        <w:rPr>
          <w:rFonts w:ascii="ArialMT" w:hAnsi="ArialMT" w:cs="ArialMT"/>
          <w:b/>
          <w:szCs w:val="24"/>
        </w:rPr>
        <w:lastRenderedPageBreak/>
        <w:t>Question 3.16 – Health</w:t>
      </w:r>
    </w:p>
    <w:p w:rsidR="000E751E" w:rsidRDefault="000E751E" w:rsidP="000E751E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0E751E" w:rsidRDefault="000E751E" w:rsidP="000E751E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Please describe how your business/project/products will contribute to a healthy balanced diet – for example, by supporting the Revised Scottish Dietary Goals by reducing calories, fat, saturated fat, sugars and/or salt.</w:t>
      </w:r>
    </w:p>
    <w:p w:rsidR="000E751E" w:rsidRDefault="000E751E" w:rsidP="000E751E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E751E" w:rsidTr="000E751E">
        <w:trPr>
          <w:trHeight w:val="5001"/>
        </w:trPr>
        <w:tc>
          <w:tcPr>
            <w:tcW w:w="9016" w:type="dxa"/>
          </w:tcPr>
          <w:p w:rsidR="000E751E" w:rsidRDefault="000E751E" w:rsidP="000E751E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</w:p>
        </w:tc>
      </w:tr>
    </w:tbl>
    <w:p w:rsidR="000E751E" w:rsidRPr="00A56F04" w:rsidRDefault="000E751E" w:rsidP="000E751E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sectPr w:rsidR="000E751E" w:rsidRPr="00A56F04" w:rsidSect="00B561C0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F04"/>
    <w:rsid w:val="00027C27"/>
    <w:rsid w:val="000C0CF4"/>
    <w:rsid w:val="000D7B4A"/>
    <w:rsid w:val="000E751E"/>
    <w:rsid w:val="00281579"/>
    <w:rsid w:val="002B66BF"/>
    <w:rsid w:val="00306C61"/>
    <w:rsid w:val="0037582B"/>
    <w:rsid w:val="005065BD"/>
    <w:rsid w:val="00857548"/>
    <w:rsid w:val="0086281C"/>
    <w:rsid w:val="009B7615"/>
    <w:rsid w:val="00A56F04"/>
    <w:rsid w:val="00A72452"/>
    <w:rsid w:val="00B50987"/>
    <w:rsid w:val="00B51BDC"/>
    <w:rsid w:val="00B561C0"/>
    <w:rsid w:val="00B773CE"/>
    <w:rsid w:val="00C91823"/>
    <w:rsid w:val="00D008AB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E02BC5-A301-490A-9253-E6034E703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F04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table" w:styleId="TableGrid">
    <w:name w:val="Table Grid"/>
    <w:basedOn w:val="TableNormal"/>
    <w:uiPriority w:val="39"/>
    <w:rsid w:val="00A56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Lourie M (Matthew)</dc:creator>
  <cp:keywords/>
  <dc:description/>
  <cp:lastModifiedBy>Lourie M (Matthew)</cp:lastModifiedBy>
  <cp:revision>2</cp:revision>
  <dcterms:created xsi:type="dcterms:W3CDTF">2021-08-05T09:02:00Z</dcterms:created>
  <dcterms:modified xsi:type="dcterms:W3CDTF">2021-08-05T09:02:00Z</dcterms:modified>
</cp:coreProperties>
</file>